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3D" w:rsidRPr="00795042" w:rsidRDefault="002E323D" w:rsidP="00DF5C87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95042">
        <w:rPr>
          <w:rFonts w:asciiTheme="majorEastAsia" w:eastAsiaTheme="majorEastAsia" w:hAnsiTheme="majorEastAsia"/>
        </w:rPr>
        <w:t>敬請填妥以下表單資料並於</w:t>
      </w:r>
      <w:r w:rsidRPr="00795042">
        <w:rPr>
          <w:rFonts w:asciiTheme="majorEastAsia" w:eastAsiaTheme="majorEastAsia" w:hAnsiTheme="majorEastAsia"/>
          <w:shd w:val="pct15" w:color="auto" w:fill="FFFFFF"/>
        </w:rPr>
        <w:t>1</w:t>
      </w:r>
      <w:r w:rsidR="009F6070" w:rsidRPr="00795042">
        <w:rPr>
          <w:rFonts w:asciiTheme="majorEastAsia" w:eastAsiaTheme="majorEastAsia" w:hAnsiTheme="majorEastAsia" w:hint="eastAsia"/>
          <w:shd w:val="pct15" w:color="auto" w:fill="FFFFFF"/>
        </w:rPr>
        <w:t>1</w:t>
      </w:r>
      <w:r w:rsidRPr="00795042">
        <w:rPr>
          <w:rFonts w:asciiTheme="majorEastAsia" w:eastAsiaTheme="majorEastAsia" w:hAnsiTheme="majorEastAsia"/>
          <w:shd w:val="pct15" w:color="auto" w:fill="FFFFFF"/>
        </w:rPr>
        <w:t>月</w:t>
      </w:r>
      <w:r w:rsidR="009F6070" w:rsidRPr="00795042">
        <w:rPr>
          <w:rFonts w:asciiTheme="majorEastAsia" w:eastAsiaTheme="majorEastAsia" w:hAnsiTheme="majorEastAsia" w:hint="eastAsia"/>
          <w:shd w:val="pct15" w:color="auto" w:fill="FFFFFF"/>
        </w:rPr>
        <w:t>30</w:t>
      </w:r>
      <w:r w:rsidRPr="00795042">
        <w:rPr>
          <w:rFonts w:asciiTheme="majorEastAsia" w:eastAsiaTheme="majorEastAsia" w:hAnsiTheme="majorEastAsia"/>
          <w:shd w:val="pct15" w:color="auto" w:fill="FFFFFF"/>
        </w:rPr>
        <w:t>日</w:t>
      </w:r>
      <w:r w:rsidRPr="00795042">
        <w:rPr>
          <w:rFonts w:asciiTheme="majorEastAsia" w:eastAsiaTheme="majorEastAsia" w:hAnsiTheme="majorEastAsia"/>
        </w:rPr>
        <w:t>前回傳</w:t>
      </w:r>
      <w:r w:rsidRPr="00795042">
        <w:rPr>
          <w:rFonts w:asciiTheme="majorEastAsia" w:eastAsiaTheme="majorEastAsia" w:hAnsiTheme="majorEastAsia" w:hint="eastAsia"/>
        </w:rPr>
        <w:t>，</w:t>
      </w:r>
      <w:proofErr w:type="gramStart"/>
      <w:r w:rsidRPr="00795042">
        <w:rPr>
          <w:rFonts w:asciiTheme="majorEastAsia" w:eastAsiaTheme="majorEastAsia" w:hAnsiTheme="majorEastAsia" w:hint="eastAsia"/>
        </w:rPr>
        <w:t>俾</w:t>
      </w:r>
      <w:proofErr w:type="gramEnd"/>
      <w:r w:rsidRPr="00795042">
        <w:rPr>
          <w:rFonts w:asciiTheme="majorEastAsia" w:eastAsiaTheme="majorEastAsia" w:hAnsiTheme="majorEastAsia" w:hint="eastAsia"/>
        </w:rPr>
        <w:t>利</w:t>
      </w:r>
      <w:r w:rsidR="00D7388C" w:rsidRPr="00795042">
        <w:rPr>
          <w:rFonts w:asciiTheme="majorEastAsia" w:eastAsiaTheme="majorEastAsia" w:hAnsiTheme="majorEastAsia" w:hint="eastAsia"/>
        </w:rPr>
        <w:t>本會</w:t>
      </w:r>
      <w:r w:rsidR="005D47EE" w:rsidRPr="00795042">
        <w:rPr>
          <w:rFonts w:asciiTheme="majorEastAsia" w:eastAsiaTheme="majorEastAsia" w:hAnsiTheme="majorEastAsia" w:hint="eastAsia"/>
        </w:rPr>
        <w:t>前置</w:t>
      </w:r>
      <w:r w:rsidRPr="00795042">
        <w:rPr>
          <w:rFonts w:asciiTheme="majorEastAsia" w:eastAsiaTheme="majorEastAsia" w:hAnsiTheme="majorEastAsia" w:hint="eastAsia"/>
        </w:rPr>
        <w:t>作業，感謝您!</w:t>
      </w:r>
      <w:bookmarkStart w:id="0" w:name="_GoBack"/>
      <w:bookmarkEnd w:id="0"/>
    </w:p>
    <w:tbl>
      <w:tblPr>
        <w:tblpPr w:leftFromText="180" w:rightFromText="180" w:vertAnchor="text" w:horzAnchor="margin" w:tblpX="250" w:tblpY="16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2835"/>
        <w:gridCol w:w="375"/>
        <w:gridCol w:w="731"/>
        <w:gridCol w:w="889"/>
        <w:gridCol w:w="2366"/>
      </w:tblGrid>
      <w:tr w:rsidR="00A032E4" w:rsidRPr="00795042" w:rsidTr="00C6295F">
        <w:trPr>
          <w:trHeight w:val="539"/>
        </w:trPr>
        <w:tc>
          <w:tcPr>
            <w:tcW w:w="8647" w:type="dxa"/>
            <w:gridSpan w:val="6"/>
            <w:tcBorders>
              <w:bottom w:val="single" w:sz="4" w:space="0" w:color="auto"/>
            </w:tcBorders>
            <w:vAlign w:val="center"/>
          </w:tcPr>
          <w:p w:rsidR="00A032E4" w:rsidRPr="00795042" w:rsidRDefault="00A032E4" w:rsidP="00C6295F">
            <w:pPr>
              <w:spacing w:after="0" w:line="240" w:lineRule="auto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□ 本人認捐</w:t>
            </w:r>
            <w:r w:rsidR="008C01E6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2018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人權之夜餐券_________張並將出席晚會</w:t>
            </w:r>
            <w:r w:rsidR="00C10DC0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，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 xml:space="preserve">      </w:t>
            </w:r>
          </w:p>
          <w:p w:rsidR="00C10DC0" w:rsidRDefault="00A032E4" w:rsidP="00C6295F">
            <w:pPr>
              <w:spacing w:after="0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 xml:space="preserve">   </w:t>
            </w:r>
            <w:r w:rsidR="00C10DC0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 xml:space="preserve">  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共出席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  <w:u w:val="single"/>
              </w:rPr>
              <w:t xml:space="preserve">         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 xml:space="preserve">位  </w:t>
            </w:r>
            <w:proofErr w:type="gramStart"/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□葷食</w:t>
            </w:r>
            <w:proofErr w:type="gramEnd"/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  <w:u w:val="single"/>
              </w:rPr>
              <w:t xml:space="preserve">         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位  □素食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  <w:u w:val="single"/>
              </w:rPr>
              <w:t xml:space="preserve">         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 xml:space="preserve"> 位</w:t>
            </w:r>
          </w:p>
          <w:p w:rsidR="00A032E4" w:rsidRPr="00C10DC0" w:rsidRDefault="00A032E4" w:rsidP="00C6295F">
            <w:pPr>
              <w:spacing w:after="0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□ 本人認捐</w:t>
            </w:r>
            <w:r w:rsidR="008C01E6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2018</w:t>
            </w:r>
            <w:r w:rsidRPr="0079504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人權之夜_____________元，但不克出席</w:t>
            </w:r>
          </w:p>
        </w:tc>
      </w:tr>
      <w:tr w:rsidR="00A032E4" w:rsidRPr="00795042" w:rsidTr="00C6295F">
        <w:trPr>
          <w:trHeight w:val="413"/>
        </w:trPr>
        <w:tc>
          <w:tcPr>
            <w:tcW w:w="8647" w:type="dxa"/>
            <w:gridSpan w:val="6"/>
            <w:shd w:val="clear" w:color="auto" w:fill="EEECE1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認　捐　貴　賓　聯　絡　資　訊</w:t>
            </w:r>
          </w:p>
        </w:tc>
      </w:tr>
      <w:tr w:rsidR="00A032E4" w:rsidRPr="00795042" w:rsidTr="00C6295F">
        <w:trPr>
          <w:trHeight w:val="539"/>
        </w:trPr>
        <w:tc>
          <w:tcPr>
            <w:tcW w:w="1451" w:type="dxa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認 捐 人</w:t>
            </w:r>
          </w:p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姓    名</w:t>
            </w:r>
          </w:p>
        </w:tc>
        <w:tc>
          <w:tcPr>
            <w:tcW w:w="2835" w:type="dxa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性  別</w:t>
            </w:r>
          </w:p>
        </w:tc>
        <w:tc>
          <w:tcPr>
            <w:tcW w:w="3255" w:type="dxa"/>
            <w:gridSpan w:val="2"/>
            <w:vAlign w:val="center"/>
          </w:tcPr>
          <w:p w:rsidR="00A032E4" w:rsidRPr="00795042" w:rsidRDefault="00A032E4" w:rsidP="00C62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2E4" w:rsidRPr="00795042" w:rsidTr="00C6295F">
        <w:trPr>
          <w:trHeight w:val="547"/>
        </w:trPr>
        <w:tc>
          <w:tcPr>
            <w:tcW w:w="1451" w:type="dxa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現職/職稱</w:t>
            </w:r>
          </w:p>
        </w:tc>
        <w:tc>
          <w:tcPr>
            <w:tcW w:w="7196" w:type="dxa"/>
            <w:gridSpan w:val="5"/>
            <w:vAlign w:val="center"/>
          </w:tcPr>
          <w:p w:rsidR="00A032E4" w:rsidRPr="00795042" w:rsidRDefault="00A032E4" w:rsidP="00C6295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2E4" w:rsidRPr="00795042" w:rsidTr="00C6295F">
        <w:trPr>
          <w:trHeight w:val="554"/>
        </w:trPr>
        <w:tc>
          <w:tcPr>
            <w:tcW w:w="1451" w:type="dxa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通訊地址</w:t>
            </w:r>
          </w:p>
        </w:tc>
        <w:tc>
          <w:tcPr>
            <w:tcW w:w="7196" w:type="dxa"/>
            <w:gridSpan w:val="5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A032E4" w:rsidRPr="00795042" w:rsidTr="00C6295F">
        <w:trPr>
          <w:trHeight w:val="562"/>
        </w:trPr>
        <w:tc>
          <w:tcPr>
            <w:tcW w:w="1451" w:type="dxa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電    話</w:t>
            </w:r>
          </w:p>
        </w:tc>
        <w:tc>
          <w:tcPr>
            <w:tcW w:w="2835" w:type="dxa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手  機</w:t>
            </w:r>
          </w:p>
        </w:tc>
        <w:tc>
          <w:tcPr>
            <w:tcW w:w="3255" w:type="dxa"/>
            <w:gridSpan w:val="2"/>
          </w:tcPr>
          <w:p w:rsidR="00A032E4" w:rsidRPr="00795042" w:rsidRDefault="00A032E4" w:rsidP="00C6295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2E4" w:rsidRPr="00795042" w:rsidTr="00C6295F">
        <w:trPr>
          <w:trHeight w:val="557"/>
        </w:trPr>
        <w:tc>
          <w:tcPr>
            <w:tcW w:w="1451" w:type="dxa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傳    真</w:t>
            </w:r>
          </w:p>
        </w:tc>
        <w:tc>
          <w:tcPr>
            <w:tcW w:w="2835" w:type="dxa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E-mail</w:t>
            </w:r>
          </w:p>
        </w:tc>
        <w:tc>
          <w:tcPr>
            <w:tcW w:w="3255" w:type="dxa"/>
            <w:gridSpan w:val="2"/>
          </w:tcPr>
          <w:p w:rsidR="00A032E4" w:rsidRPr="00795042" w:rsidRDefault="00A032E4" w:rsidP="00C6295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295F" w:rsidRPr="00795042" w:rsidTr="00C6295F">
        <w:trPr>
          <w:trHeight w:val="660"/>
        </w:trPr>
        <w:tc>
          <w:tcPr>
            <w:tcW w:w="1451" w:type="dxa"/>
            <w:vMerge w:val="restart"/>
            <w:vAlign w:val="center"/>
          </w:tcPr>
          <w:p w:rsidR="00C6295F" w:rsidRPr="00795042" w:rsidRDefault="00C6295F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開立收據</w:t>
            </w:r>
          </w:p>
          <w:p w:rsidR="00C6295F" w:rsidRPr="00795042" w:rsidRDefault="00C6295F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資訊</w:t>
            </w:r>
          </w:p>
        </w:tc>
        <w:tc>
          <w:tcPr>
            <w:tcW w:w="4830" w:type="dxa"/>
            <w:gridSpan w:val="4"/>
            <w:vAlign w:val="center"/>
          </w:tcPr>
          <w:p w:rsidR="00C6295F" w:rsidRPr="00795042" w:rsidRDefault="00C6295F" w:rsidP="00C6295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抬頭</w:t>
            </w: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</w:p>
        </w:tc>
        <w:tc>
          <w:tcPr>
            <w:tcW w:w="2366" w:type="dxa"/>
            <w:vAlign w:val="center"/>
          </w:tcPr>
          <w:p w:rsidR="00C6295F" w:rsidRPr="00795042" w:rsidRDefault="00C6295F" w:rsidP="00C6295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統編：</w:t>
            </w:r>
          </w:p>
        </w:tc>
      </w:tr>
      <w:tr w:rsidR="00A032E4" w:rsidRPr="00795042" w:rsidTr="00C6295F">
        <w:trPr>
          <w:trHeight w:val="1006"/>
        </w:trPr>
        <w:tc>
          <w:tcPr>
            <w:tcW w:w="1451" w:type="dxa"/>
            <w:vMerge/>
            <w:vAlign w:val="center"/>
          </w:tcPr>
          <w:p w:rsidR="00A032E4" w:rsidRPr="00795042" w:rsidRDefault="00A032E4" w:rsidP="00C6295F">
            <w:pPr>
              <w:spacing w:after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96" w:type="dxa"/>
            <w:gridSpan w:val="5"/>
            <w:vAlign w:val="center"/>
          </w:tcPr>
          <w:p w:rsidR="00A032E4" w:rsidRPr="00795042" w:rsidRDefault="00A032E4" w:rsidP="00C6295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寄送地址：</w:t>
            </w:r>
            <w:r w:rsidRPr="0079504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同通訊地址</w:t>
            </w: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br/>
            </w:r>
          </w:p>
        </w:tc>
      </w:tr>
      <w:tr w:rsidR="009F6070" w:rsidRPr="00795042" w:rsidTr="00C6295F">
        <w:trPr>
          <w:trHeight w:val="557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F6070" w:rsidRPr="00795042" w:rsidRDefault="009F6070" w:rsidP="00C6295F">
            <w:pPr>
              <w:spacing w:after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聯絡人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  <w:vAlign w:val="center"/>
          </w:tcPr>
          <w:p w:rsidR="009F6070" w:rsidRPr="00795042" w:rsidRDefault="009F6070" w:rsidP="00C6295F">
            <w:pPr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姓名：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  <w:vAlign w:val="center"/>
          </w:tcPr>
          <w:p w:rsidR="009F6070" w:rsidRPr="00795042" w:rsidRDefault="009F6070" w:rsidP="00C6295F">
            <w:pPr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042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電話：</w:t>
            </w:r>
          </w:p>
        </w:tc>
      </w:tr>
    </w:tbl>
    <w:tbl>
      <w:tblPr>
        <w:tblStyle w:val="a4"/>
        <w:tblpPr w:leftFromText="180" w:rightFromText="180" w:vertAnchor="page" w:horzAnchor="margin" w:tblpX="250" w:tblpY="1050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A24F6" w:rsidRPr="00795042" w:rsidTr="0093327C">
        <w:trPr>
          <w:trHeight w:val="2140"/>
        </w:trPr>
        <w:tc>
          <w:tcPr>
            <w:tcW w:w="8647" w:type="dxa"/>
          </w:tcPr>
          <w:p w:rsidR="00BA24F6" w:rsidRPr="00A46386" w:rsidRDefault="00BA24F6" w:rsidP="00321247">
            <w:pPr>
              <w:rPr>
                <w:rFonts w:ascii="微軟正黑體" w:eastAsia="微軟正黑體" w:hAnsi="微軟正黑體"/>
                <w:szCs w:val="24"/>
              </w:rPr>
            </w:pPr>
            <w:r w:rsidRPr="00A46386">
              <w:rPr>
                <w:rFonts w:ascii="微軟正黑體" w:eastAsia="微軟正黑體" w:hAnsi="微軟正黑體" w:hint="eastAsia"/>
                <w:szCs w:val="24"/>
              </w:rPr>
              <w:t>捐款方式   (請於繳款時備註「人權之夜」</w:t>
            </w:r>
            <w:proofErr w:type="gramStart"/>
            <w:r w:rsidRPr="00A46386"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  <w:r w:rsidRPr="00A46386">
              <w:rPr>
                <w:rFonts w:ascii="微軟正黑體" w:eastAsia="微軟正黑體" w:hAnsi="微軟正黑體" w:hint="eastAsia"/>
                <w:szCs w:val="24"/>
              </w:rPr>
              <w:t>；</w:t>
            </w:r>
          </w:p>
          <w:p w:rsidR="00BA24F6" w:rsidRPr="00A46386" w:rsidRDefault="00BA24F6" w:rsidP="00321247">
            <w:pPr>
              <w:rPr>
                <w:rFonts w:ascii="微軟正黑體" w:eastAsia="微軟正黑體" w:hAnsi="微軟正黑體"/>
                <w:szCs w:val="24"/>
              </w:rPr>
            </w:pPr>
            <w:r w:rsidRPr="00A46386">
              <w:rPr>
                <w:rFonts w:ascii="微軟正黑體" w:eastAsia="微軟正黑體" w:hAnsi="微軟正黑體" w:hint="eastAsia"/>
                <w:szCs w:val="24"/>
              </w:rPr>
              <w:t>餐券每張 NT 2,000 元；每桌 NT 20,000 元</w:t>
            </w:r>
          </w:p>
          <w:p w:rsidR="00BA24F6" w:rsidRPr="00A46386" w:rsidRDefault="00BA24F6" w:rsidP="00321247">
            <w:pPr>
              <w:rPr>
                <w:rFonts w:ascii="微軟正黑體" w:eastAsia="微軟正黑體" w:hAnsi="微軟正黑體"/>
                <w:szCs w:val="24"/>
              </w:rPr>
            </w:pPr>
            <w:r w:rsidRPr="00A46386">
              <w:rPr>
                <w:rFonts w:ascii="微軟正黑體" w:eastAsia="微軟正黑體" w:hAnsi="微軟正黑體" w:hint="eastAsia"/>
                <w:szCs w:val="24"/>
              </w:rPr>
              <w:t xml:space="preserve">劃撥帳號：01556781　戶名：社團法人中華人權協會 </w:t>
            </w:r>
          </w:p>
          <w:p w:rsidR="00BA24F6" w:rsidRPr="00A46386" w:rsidRDefault="00BA24F6" w:rsidP="00321247">
            <w:pPr>
              <w:rPr>
                <w:rFonts w:ascii="微軟正黑體" w:eastAsia="微軟正黑體" w:hAnsi="微軟正黑體"/>
                <w:szCs w:val="24"/>
              </w:rPr>
            </w:pPr>
            <w:r w:rsidRPr="00A46386">
              <w:rPr>
                <w:rFonts w:ascii="微軟正黑體" w:eastAsia="微軟正黑體" w:hAnsi="微軟正黑體" w:hint="eastAsia"/>
                <w:szCs w:val="24"/>
              </w:rPr>
              <w:t xml:space="preserve">匯款帳號：台北杭南郵局　戶名：社團法人中華人權協會　</w:t>
            </w:r>
          </w:p>
          <w:p w:rsidR="00BA24F6" w:rsidRPr="00A46386" w:rsidRDefault="00BA24F6" w:rsidP="00321247">
            <w:r w:rsidRPr="00A46386">
              <w:rPr>
                <w:rFonts w:ascii="微軟正黑體" w:eastAsia="微軟正黑體" w:hAnsi="微軟正黑體" w:hint="eastAsia"/>
                <w:szCs w:val="24"/>
              </w:rPr>
              <w:t>帳號：0001847-0469299（ATM轉帳者請告知帳號末五碼）</w:t>
            </w:r>
          </w:p>
        </w:tc>
      </w:tr>
    </w:tbl>
    <w:p w:rsidR="00BA24F6" w:rsidRPr="00795042" w:rsidRDefault="00BA24F6" w:rsidP="00BA24F6">
      <w:pPr>
        <w:pStyle w:val="af0"/>
        <w:snapToGrid w:val="0"/>
        <w:spacing w:after="0" w:line="240" w:lineRule="auto"/>
        <w:contextualSpacing w:val="0"/>
        <w:rPr>
          <w:rFonts w:asciiTheme="majorEastAsia" w:eastAsiaTheme="majorEastAsia" w:hAnsiTheme="majorEastAsia"/>
          <w:sz w:val="20"/>
        </w:rPr>
      </w:pPr>
    </w:p>
    <w:p w:rsidR="00BA24F6" w:rsidRPr="00795042" w:rsidRDefault="008E6F50" w:rsidP="0093327C">
      <w:pPr>
        <w:pStyle w:val="af0"/>
        <w:snapToGrid w:val="0"/>
        <w:spacing w:after="0" w:line="240" w:lineRule="auto"/>
        <w:ind w:leftChars="64" w:left="141"/>
        <w:contextualSpacing w:val="0"/>
      </w:pPr>
      <w:r w:rsidRPr="00795042">
        <w:rPr>
          <w:rFonts w:asciiTheme="majorEastAsia" w:eastAsiaTheme="majorEastAsia" w:hAnsiTheme="majorEastAsia" w:hint="eastAsia"/>
          <w:sz w:val="20"/>
        </w:rPr>
        <w:t>電子郵件：</w:t>
      </w:r>
      <w:hyperlink r:id="rId10" w:history="1">
        <w:r w:rsidRPr="00795042">
          <w:rPr>
            <w:rStyle w:val="afc"/>
            <w:rFonts w:asciiTheme="majorEastAsia" w:eastAsiaTheme="majorEastAsia" w:hAnsiTheme="majorEastAsia" w:hint="eastAsia"/>
            <w:sz w:val="20"/>
          </w:rPr>
          <w:t>humanright@cahr.org.tw</w:t>
        </w:r>
      </w:hyperlink>
    </w:p>
    <w:p w:rsidR="00BA24F6" w:rsidRPr="00795042" w:rsidRDefault="00BA24F6" w:rsidP="0093327C">
      <w:pPr>
        <w:pStyle w:val="af0"/>
        <w:snapToGrid w:val="0"/>
        <w:spacing w:after="0" w:line="240" w:lineRule="auto"/>
        <w:ind w:firstLine="141"/>
        <w:contextualSpacing w:val="0"/>
        <w:rPr>
          <w:rFonts w:asciiTheme="majorEastAsia" w:eastAsiaTheme="majorEastAsia" w:hAnsiTheme="majorEastAsia"/>
          <w:sz w:val="20"/>
        </w:rPr>
      </w:pPr>
      <w:r w:rsidRPr="00795042">
        <w:rPr>
          <w:rFonts w:asciiTheme="majorEastAsia" w:eastAsiaTheme="majorEastAsia" w:hAnsiTheme="majorEastAsia" w:hint="eastAsia"/>
          <w:sz w:val="20"/>
        </w:rPr>
        <w:t>臺北市中正區杭州南路一段23號4樓之3</w:t>
      </w:r>
    </w:p>
    <w:p w:rsidR="00BA24F6" w:rsidRPr="00795042" w:rsidRDefault="00BA24F6" w:rsidP="0093327C">
      <w:pPr>
        <w:pStyle w:val="af0"/>
        <w:snapToGrid w:val="0"/>
        <w:spacing w:after="0" w:line="240" w:lineRule="auto"/>
        <w:ind w:firstLine="141"/>
        <w:contextualSpacing w:val="0"/>
        <w:rPr>
          <w:rFonts w:asciiTheme="majorEastAsia" w:eastAsiaTheme="majorEastAsia" w:hAnsiTheme="majorEastAsia"/>
          <w:sz w:val="20"/>
        </w:rPr>
      </w:pPr>
      <w:r w:rsidRPr="00795042">
        <w:rPr>
          <w:rFonts w:asciiTheme="majorEastAsia" w:eastAsiaTheme="majorEastAsia" w:hAnsiTheme="majorEastAsia" w:hint="eastAsia"/>
          <w:sz w:val="20"/>
        </w:rPr>
        <w:t>電話：（02）3393-6900　　傳真：（02）2395-7399</w:t>
      </w:r>
    </w:p>
    <w:p w:rsidR="00A46386" w:rsidRDefault="002E323D" w:rsidP="00A46386">
      <w:pPr>
        <w:snapToGrid w:val="0"/>
        <w:spacing w:before="240" w:after="50" w:line="400" w:lineRule="exact"/>
        <w:jc w:val="center"/>
        <w:rPr>
          <w:rFonts w:asciiTheme="majorEastAsia" w:eastAsiaTheme="majorEastAsia" w:hAnsiTheme="majorEastAsia"/>
          <w:noProof/>
          <w:color w:val="C00000"/>
          <w:sz w:val="28"/>
        </w:rPr>
      </w:pPr>
      <w:r w:rsidRPr="00795042">
        <w:rPr>
          <w:rFonts w:asciiTheme="majorEastAsia" w:eastAsiaTheme="majorEastAsia" w:hAnsiTheme="majorEastAsia" w:hint="eastAsia"/>
          <w:noProof/>
          <w:color w:val="C00000"/>
          <w:sz w:val="28"/>
        </w:rPr>
        <w:t>人權</w:t>
      </w:r>
      <w:r w:rsidR="009F6070" w:rsidRPr="00795042">
        <w:rPr>
          <w:rFonts w:asciiTheme="majorEastAsia" w:eastAsiaTheme="majorEastAsia" w:hAnsiTheme="majorEastAsia" w:hint="eastAsia"/>
          <w:noProof/>
          <w:color w:val="C00000"/>
          <w:sz w:val="28"/>
        </w:rPr>
        <w:t>路上相伴隨，人道關懷</w:t>
      </w:r>
      <w:r w:rsidRPr="00795042">
        <w:rPr>
          <w:rFonts w:asciiTheme="majorEastAsia" w:eastAsiaTheme="majorEastAsia" w:hAnsiTheme="majorEastAsia" w:hint="eastAsia"/>
          <w:noProof/>
          <w:color w:val="C00000"/>
          <w:sz w:val="28"/>
        </w:rPr>
        <w:t>不孤單！</w:t>
      </w:r>
    </w:p>
    <w:p w:rsidR="008E6F50" w:rsidRPr="00795042" w:rsidRDefault="002E323D" w:rsidP="00A46386">
      <w:pPr>
        <w:snapToGrid w:val="0"/>
        <w:spacing w:before="240" w:after="50" w:line="400" w:lineRule="exact"/>
        <w:jc w:val="center"/>
        <w:rPr>
          <w:rFonts w:asciiTheme="majorEastAsia" w:eastAsiaTheme="majorEastAsia" w:hAnsiTheme="majorEastAsia"/>
          <w:noProof/>
          <w:color w:val="C00000"/>
          <w:sz w:val="28"/>
        </w:rPr>
      </w:pPr>
      <w:r w:rsidRPr="00795042">
        <w:rPr>
          <w:rFonts w:asciiTheme="majorEastAsia" w:eastAsiaTheme="majorEastAsia" w:hAnsiTheme="majorEastAsia" w:hint="eastAsia"/>
          <w:noProof/>
          <w:color w:val="C00000"/>
          <w:sz w:val="28"/>
        </w:rPr>
        <w:t>您的參與，是我們最大的支持！</w:t>
      </w:r>
    </w:p>
    <w:sectPr w:rsidR="008E6F50" w:rsidRPr="00795042" w:rsidSect="00DF5C8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40" w:right="1418" w:bottom="284" w:left="1418" w:header="709" w:footer="39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8D" w:rsidRDefault="00E9578D">
      <w:pPr>
        <w:spacing w:after="0" w:line="240" w:lineRule="auto"/>
      </w:pPr>
      <w:r>
        <w:separator/>
      </w:r>
    </w:p>
  </w:endnote>
  <w:endnote w:type="continuationSeparator" w:id="0">
    <w:p w:rsidR="00E9578D" w:rsidRDefault="00E9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8D" w:rsidRDefault="009F60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07938D0" wp14:editId="158550AB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78D" w:rsidRDefault="00B41ABE">
                          <w:pPr>
                            <w:pStyle w:val="affb"/>
                          </w:pPr>
                          <w:sdt>
                            <w:sdtPr>
                              <w:id w:val="25252844"/>
                              <w:placeholder>
                                <w:docPart w:val="3666BE31F7284154856C37C5D958E52F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9578D">
                                <w:rPr>
                                  <w:rFonts w:hint="eastAsia"/>
                                </w:rPr>
                                <w:t>蒞臨指導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5" o:spid="_x0000_s1028" style="position:absolute;margin-left:0;margin-top:0;width:41.85pt;height:9in;z-index:25167155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" o:allowincell="f" filled="f" stroked="f">
              <v:textbox style="layout-flow:vertical;mso-layout-flow-alt:bottom-to-top" inset=",,8.64pt,10.8pt">
                <w:txbxContent>
                  <w:p w:rsidR="00E9578D" w:rsidRDefault="009F6070">
                    <w:pPr>
                      <w:pStyle w:val="affb"/>
                    </w:pPr>
                    <w:sdt>
                      <w:sdtPr>
                        <w:id w:val="25252844"/>
                        <w:placeholder>
                          <w:docPart w:val="3666BE31F7284154856C37C5D958E52F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9578D">
                          <w:rPr>
                            <w:rFonts w:hint="eastAsia"/>
                          </w:rPr>
                          <w:t>蒞臨指導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6746013" wp14:editId="29969C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23495" b="15875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margin-left:0;margin-top:0;width:562.05pt;height:743.4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qs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To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ZACqr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1F84425" wp14:editId="7C5AFC0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8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78D" w:rsidRDefault="00DD0A18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E9578D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9578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4" o:spid="_x0000_s1029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NVjgIAACsFAAAOAAAAZHJzL2Uyb0RvYy54bWysVF1v2yAUfZ+0/4B4T/0hp62tOlWbLtOk&#10;bq3U7QcQwDEaBgYkTjf1v+8CcZZu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+4cNV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E9578D" w:rsidRDefault="00DD0A18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E9578D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9578D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8D" w:rsidRDefault="009F6070" w:rsidP="008713B0">
    <w:pPr>
      <w:ind w:firstLineChars="500" w:firstLine="100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984A344" wp14:editId="00783D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10023475"/>
              <wp:effectExtent l="0" t="0" r="23495" b="1587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1002347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8" o:spid="_x0000_s1026" style="position:absolute;margin-left:0;margin-top:0;width:545.6pt;height:789.25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:rsidR="00E9578D" w:rsidRDefault="00E9578D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8D" w:rsidRDefault="009F60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F695AA7" wp14:editId="57C780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755" cy="10028555"/>
              <wp:effectExtent l="0" t="0" r="23495" b="1587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755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9" o:spid="_x0000_s1026" style="position:absolute;margin-left:0;margin-top:0;width:545.65pt;height:789.6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8D" w:rsidRDefault="00E9578D">
      <w:pPr>
        <w:spacing w:after="0" w:line="240" w:lineRule="auto"/>
      </w:pPr>
      <w:r>
        <w:separator/>
      </w:r>
    </w:p>
  </w:footnote>
  <w:footnote w:type="continuationSeparator" w:id="0">
    <w:p w:rsidR="00E9578D" w:rsidRDefault="00E9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8D" w:rsidRPr="0056486A" w:rsidRDefault="009F6070" w:rsidP="008E6F50">
    <w:pPr>
      <w:pStyle w:val="afa"/>
      <w:spacing w:after="0"/>
      <w:jc w:val="center"/>
      <w:rPr>
        <w:rFonts w:asciiTheme="majorEastAsia" w:eastAsiaTheme="majorEastAsia" w:hAnsiTheme="majorEastAsia"/>
        <w:b/>
        <w:color w:val="C00000"/>
        <w:sz w:val="4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EE13A83" wp14:editId="418E705B">
              <wp:simplePos x="0" y="0"/>
              <wp:positionH relativeFrom="leftMargin">
                <wp:posOffset>-1287780</wp:posOffset>
              </wp:positionH>
              <wp:positionV relativeFrom="margin">
                <wp:posOffset>-50800</wp:posOffset>
              </wp:positionV>
              <wp:extent cx="594995" cy="9056370"/>
              <wp:effectExtent l="0" t="0" r="0" b="0"/>
              <wp:wrapNone/>
              <wp:docPr id="1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905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78D" w:rsidRPr="007200B4" w:rsidRDefault="00E9578D" w:rsidP="007200B4"/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-101.4pt;margin-top:-4pt;width:46.85pt;height:713.1pt;z-index:251676672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" o:allowincell="f" filled="f" stroked="f">
              <v:textbox style="layout-flow:vertical;mso-layout-flow-alt:bottom-to-top" inset=",,8.64pt,10.8pt">
                <w:txbxContent>
                  <w:p w:rsidR="00E9578D" w:rsidRPr="007200B4" w:rsidRDefault="00E9578D" w:rsidP="007200B4"/>
                </w:txbxContent>
              </v:textbox>
              <w10:wrap anchorx="margin" anchory="margin"/>
            </v:rect>
          </w:pict>
        </mc:Fallback>
      </mc:AlternateContent>
    </w:r>
    <w:r w:rsidR="00E9578D" w:rsidRPr="005D29A4">
      <w:rPr>
        <w:rFonts w:asciiTheme="majorEastAsia" w:eastAsiaTheme="majorEastAsia" w:hAnsiTheme="majorEastAsia" w:hint="eastAsia"/>
        <w:b/>
        <w:color w:val="C00000"/>
        <w:sz w:val="40"/>
      </w:rPr>
      <w:t>回　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8D" w:rsidRPr="008C01E6" w:rsidRDefault="00B41ABE" w:rsidP="008C01E6">
    <w:pPr>
      <w:spacing w:line="700" w:lineRule="exact"/>
      <w:jc w:val="center"/>
      <w:rPr>
        <w:rFonts w:asciiTheme="majorEastAsia" w:eastAsiaTheme="majorEastAsia" w:hAnsiTheme="majorEastAsia"/>
        <w:b/>
        <w:color w:val="D34817" w:themeColor="accent1"/>
        <w:sz w:val="56"/>
      </w:rPr>
    </w:pPr>
    <w:r>
      <w:rPr>
        <w:rFonts w:asciiTheme="majorEastAsia" w:eastAsiaTheme="majorEastAsia" w:hAnsiTheme="majorEastAsia" w:hint="eastAsia"/>
        <w:b/>
        <w:color w:val="D34817" w:themeColor="accent1"/>
        <w:sz w:val="56"/>
      </w:rPr>
      <w:t>回     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attachedTemplate r:id="rId1"/>
  <w:defaultTabStop w:val="48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B5"/>
    <w:rsid w:val="00010073"/>
    <w:rsid w:val="00036806"/>
    <w:rsid w:val="000B68DA"/>
    <w:rsid w:val="000C639D"/>
    <w:rsid w:val="000D7C53"/>
    <w:rsid w:val="001C12C5"/>
    <w:rsid w:val="001F1122"/>
    <w:rsid w:val="00251076"/>
    <w:rsid w:val="00260AFF"/>
    <w:rsid w:val="00271BC8"/>
    <w:rsid w:val="002A7AAE"/>
    <w:rsid w:val="002E323D"/>
    <w:rsid w:val="00321247"/>
    <w:rsid w:val="00387C5F"/>
    <w:rsid w:val="003F1967"/>
    <w:rsid w:val="00421AB6"/>
    <w:rsid w:val="004A6DDB"/>
    <w:rsid w:val="0050071C"/>
    <w:rsid w:val="0056486A"/>
    <w:rsid w:val="005C607D"/>
    <w:rsid w:val="005D29A4"/>
    <w:rsid w:val="005D47EE"/>
    <w:rsid w:val="005F6417"/>
    <w:rsid w:val="0067601D"/>
    <w:rsid w:val="006853F1"/>
    <w:rsid w:val="006E2C72"/>
    <w:rsid w:val="007200B4"/>
    <w:rsid w:val="00747940"/>
    <w:rsid w:val="0078616D"/>
    <w:rsid w:val="00795042"/>
    <w:rsid w:val="007E4835"/>
    <w:rsid w:val="007F5572"/>
    <w:rsid w:val="008138BB"/>
    <w:rsid w:val="00844A13"/>
    <w:rsid w:val="008713B0"/>
    <w:rsid w:val="00886A37"/>
    <w:rsid w:val="008A04F0"/>
    <w:rsid w:val="008A4F5C"/>
    <w:rsid w:val="008C01E6"/>
    <w:rsid w:val="008E063B"/>
    <w:rsid w:val="008E6F50"/>
    <w:rsid w:val="0093327C"/>
    <w:rsid w:val="00944D8F"/>
    <w:rsid w:val="009858A8"/>
    <w:rsid w:val="009F6070"/>
    <w:rsid w:val="00A032E4"/>
    <w:rsid w:val="00A057FF"/>
    <w:rsid w:val="00A46386"/>
    <w:rsid w:val="00A65844"/>
    <w:rsid w:val="00A964B1"/>
    <w:rsid w:val="00A973A3"/>
    <w:rsid w:val="00AC1DB5"/>
    <w:rsid w:val="00AC1E2B"/>
    <w:rsid w:val="00AE4247"/>
    <w:rsid w:val="00AF1937"/>
    <w:rsid w:val="00B023B5"/>
    <w:rsid w:val="00B41ABE"/>
    <w:rsid w:val="00B61896"/>
    <w:rsid w:val="00BA24F6"/>
    <w:rsid w:val="00BB5834"/>
    <w:rsid w:val="00BC42DF"/>
    <w:rsid w:val="00BC5A1E"/>
    <w:rsid w:val="00BF325C"/>
    <w:rsid w:val="00BF6C81"/>
    <w:rsid w:val="00C10DC0"/>
    <w:rsid w:val="00C16167"/>
    <w:rsid w:val="00C323EA"/>
    <w:rsid w:val="00C6295F"/>
    <w:rsid w:val="00C650DF"/>
    <w:rsid w:val="00C71D48"/>
    <w:rsid w:val="00CA2C7A"/>
    <w:rsid w:val="00CC3153"/>
    <w:rsid w:val="00CC70A1"/>
    <w:rsid w:val="00D01AE4"/>
    <w:rsid w:val="00D1503A"/>
    <w:rsid w:val="00D22B31"/>
    <w:rsid w:val="00D366A4"/>
    <w:rsid w:val="00D4009A"/>
    <w:rsid w:val="00D50548"/>
    <w:rsid w:val="00D5248D"/>
    <w:rsid w:val="00D71C9D"/>
    <w:rsid w:val="00D7388C"/>
    <w:rsid w:val="00DA7B63"/>
    <w:rsid w:val="00DD0A18"/>
    <w:rsid w:val="00DF5C87"/>
    <w:rsid w:val="00DF7802"/>
    <w:rsid w:val="00E21DA6"/>
    <w:rsid w:val="00E26BA2"/>
    <w:rsid w:val="00E9578D"/>
    <w:rsid w:val="00EB18D8"/>
    <w:rsid w:val="00EB6361"/>
    <w:rsid w:val="00EB6844"/>
    <w:rsid w:val="00EE2958"/>
    <w:rsid w:val="00F979B2"/>
    <w:rsid w:val="00FB0E7C"/>
    <w:rsid w:val="00FB225C"/>
    <w:rsid w:val="00FC76ED"/>
    <w:rsid w:val="00FD25F8"/>
    <w:rsid w:val="00FD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23EA"/>
    <w:pPr>
      <w:spacing w:after="160"/>
    </w:pPr>
    <w:rPr>
      <w:color w:val="000000" w:themeColor="text1"/>
      <w:lang w:eastAsia="zh-TW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C323EA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C323EA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323EA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C323EA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C32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23EA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23EA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23EA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23EA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C323EA"/>
    <w:pPr>
      <w:spacing w:after="0" w:line="240" w:lineRule="auto"/>
    </w:pPr>
    <w:rPr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semiHidden/>
    <w:unhideWhenUsed/>
    <w:rsid w:val="00C323EA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1"/>
    <w:link w:val="a5"/>
    <w:uiPriority w:val="99"/>
    <w:semiHidden/>
    <w:rsid w:val="00C323EA"/>
    <w:rPr>
      <w:color w:val="000000" w:themeColor="text1"/>
    </w:rPr>
  </w:style>
  <w:style w:type="paragraph" w:styleId="a7">
    <w:name w:val="No Spacing"/>
    <w:basedOn w:val="a0"/>
    <w:uiPriority w:val="1"/>
    <w:qFormat/>
    <w:rsid w:val="00C323EA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C323EA"/>
    <w:pPr>
      <w:spacing w:before="480" w:after="960"/>
      <w:contextualSpacing/>
    </w:pPr>
  </w:style>
  <w:style w:type="character" w:customStyle="1" w:styleId="a9">
    <w:name w:val="結語 字元"/>
    <w:basedOn w:val="a1"/>
    <w:link w:val="a8"/>
    <w:uiPriority w:val="7"/>
    <w:rsid w:val="00C323EA"/>
    <w:rPr>
      <w:rFonts w:eastAsiaTheme="minorEastAsia"/>
      <w:color w:val="000000" w:themeColor="text1"/>
      <w:lang w:eastAsia="zh-TW"/>
    </w:rPr>
  </w:style>
  <w:style w:type="paragraph" w:customStyle="1" w:styleId="aa">
    <w:name w:val="收件者地址"/>
    <w:basedOn w:val="a7"/>
    <w:link w:val="ab"/>
    <w:uiPriority w:val="5"/>
    <w:qFormat/>
    <w:rsid w:val="00C323EA"/>
    <w:pPr>
      <w:spacing w:after="360"/>
      <w:contextualSpacing/>
    </w:pPr>
  </w:style>
  <w:style w:type="paragraph" w:styleId="ac">
    <w:name w:val="Salutation"/>
    <w:basedOn w:val="a7"/>
    <w:next w:val="a0"/>
    <w:link w:val="ad"/>
    <w:uiPriority w:val="6"/>
    <w:unhideWhenUsed/>
    <w:qFormat/>
    <w:rsid w:val="00C323EA"/>
    <w:pPr>
      <w:spacing w:before="480" w:after="320"/>
      <w:contextualSpacing/>
    </w:pPr>
    <w:rPr>
      <w:b/>
      <w:bCs/>
    </w:rPr>
  </w:style>
  <w:style w:type="character" w:customStyle="1" w:styleId="ad">
    <w:name w:val="問候 字元"/>
    <w:basedOn w:val="a1"/>
    <w:link w:val="ac"/>
    <w:uiPriority w:val="6"/>
    <w:rsid w:val="00C323EA"/>
    <w:rPr>
      <w:b/>
      <w:bCs/>
      <w:color w:val="000000" w:themeColor="text1"/>
    </w:rPr>
  </w:style>
  <w:style w:type="paragraph" w:customStyle="1" w:styleId="ae">
    <w:name w:val="寄件者地址"/>
    <w:basedOn w:val="a7"/>
    <w:uiPriority w:val="3"/>
    <w:qFormat/>
    <w:rsid w:val="00C323EA"/>
    <w:pPr>
      <w:spacing w:after="360"/>
      <w:contextualSpacing/>
    </w:pPr>
  </w:style>
  <w:style w:type="character" w:styleId="af">
    <w:name w:val="Placeholder Text"/>
    <w:basedOn w:val="a1"/>
    <w:uiPriority w:val="99"/>
    <w:unhideWhenUsed/>
    <w:qFormat/>
    <w:rsid w:val="00C323EA"/>
    <w:rPr>
      <w:color w:val="808080"/>
    </w:rPr>
  </w:style>
  <w:style w:type="paragraph" w:styleId="af0">
    <w:name w:val="Signature"/>
    <w:basedOn w:val="a0"/>
    <w:link w:val="af1"/>
    <w:uiPriority w:val="8"/>
    <w:unhideWhenUsed/>
    <w:rsid w:val="00C323EA"/>
    <w:pPr>
      <w:spacing w:after="200"/>
      <w:contextualSpacing/>
    </w:pPr>
  </w:style>
  <w:style w:type="character" w:customStyle="1" w:styleId="af1">
    <w:name w:val="簽名 字元"/>
    <w:basedOn w:val="a1"/>
    <w:link w:val="af0"/>
    <w:uiPriority w:val="8"/>
    <w:rsid w:val="00C323EA"/>
    <w:rPr>
      <w:color w:val="000000" w:themeColor="text1"/>
    </w:rPr>
  </w:style>
  <w:style w:type="paragraph" w:styleId="af2">
    <w:name w:val="Balloon Text"/>
    <w:basedOn w:val="a0"/>
    <w:link w:val="af3"/>
    <w:uiPriority w:val="99"/>
    <w:semiHidden/>
    <w:unhideWhenUsed/>
    <w:rsid w:val="00C323EA"/>
    <w:rPr>
      <w:rFonts w:hAnsi="Tahoma"/>
      <w:sz w:val="16"/>
      <w:szCs w:val="16"/>
    </w:rPr>
  </w:style>
  <w:style w:type="character" w:customStyle="1" w:styleId="af3">
    <w:name w:val="註解方塊文字 字元"/>
    <w:basedOn w:val="a1"/>
    <w:link w:val="af2"/>
    <w:uiPriority w:val="99"/>
    <w:semiHidden/>
    <w:rsid w:val="00C323EA"/>
    <w:rPr>
      <w:rFonts w:eastAsiaTheme="minorEastAsia" w:hAnsi="Tahoma"/>
      <w:color w:val="000000" w:themeColor="text1"/>
      <w:sz w:val="16"/>
      <w:szCs w:val="16"/>
      <w:lang w:eastAsia="zh-TW"/>
    </w:rPr>
  </w:style>
  <w:style w:type="paragraph" w:styleId="af4">
    <w:name w:val="Block Text"/>
    <w:aliases w:val="區塊引述"/>
    <w:uiPriority w:val="40"/>
    <w:rsid w:val="00C323EA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eastAsia="zh-TW"/>
    </w:rPr>
  </w:style>
  <w:style w:type="character" w:styleId="af5">
    <w:name w:val="Book Title"/>
    <w:basedOn w:val="a1"/>
    <w:uiPriority w:val="33"/>
    <w:qFormat/>
    <w:rsid w:val="00C323EA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eastAsia="zh-TW"/>
    </w:rPr>
  </w:style>
  <w:style w:type="paragraph" w:styleId="af6">
    <w:name w:val="caption"/>
    <w:basedOn w:val="a0"/>
    <w:next w:val="a0"/>
    <w:uiPriority w:val="35"/>
    <w:unhideWhenUsed/>
    <w:qFormat/>
    <w:rsid w:val="00C323EA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Date"/>
    <w:basedOn w:val="a0"/>
    <w:next w:val="a0"/>
    <w:link w:val="af8"/>
    <w:uiPriority w:val="99"/>
    <w:semiHidden/>
    <w:unhideWhenUsed/>
    <w:rsid w:val="00C323EA"/>
  </w:style>
  <w:style w:type="character" w:customStyle="1" w:styleId="af8">
    <w:name w:val="日期 字元"/>
    <w:basedOn w:val="a1"/>
    <w:link w:val="af7"/>
    <w:uiPriority w:val="99"/>
    <w:semiHidden/>
    <w:rsid w:val="00C323EA"/>
    <w:rPr>
      <w:rFonts w:eastAsiaTheme="minorEastAsia"/>
      <w:color w:val="000000" w:themeColor="text1"/>
      <w:lang w:eastAsia="zh-TW"/>
    </w:rPr>
  </w:style>
  <w:style w:type="character" w:styleId="af9">
    <w:name w:val="Emphasis"/>
    <w:uiPriority w:val="20"/>
    <w:qFormat/>
    <w:rsid w:val="00C323EA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eastAsia="zh-TW"/>
    </w:rPr>
  </w:style>
  <w:style w:type="paragraph" w:styleId="afa">
    <w:name w:val="header"/>
    <w:basedOn w:val="a0"/>
    <w:link w:val="afb"/>
    <w:uiPriority w:val="99"/>
    <w:unhideWhenUsed/>
    <w:rsid w:val="00C323EA"/>
    <w:pPr>
      <w:tabs>
        <w:tab w:val="center" w:pos="4320"/>
        <w:tab w:val="right" w:pos="8640"/>
      </w:tabs>
    </w:pPr>
  </w:style>
  <w:style w:type="character" w:customStyle="1" w:styleId="afb">
    <w:name w:val="頁首 字元"/>
    <w:basedOn w:val="a1"/>
    <w:link w:val="afa"/>
    <w:uiPriority w:val="99"/>
    <w:rsid w:val="00C323EA"/>
    <w:rPr>
      <w:color w:val="000000" w:themeColor="text1"/>
    </w:rPr>
  </w:style>
  <w:style w:type="character" w:customStyle="1" w:styleId="10">
    <w:name w:val="標題 1 字元"/>
    <w:basedOn w:val="a1"/>
    <w:link w:val="1"/>
    <w:uiPriority w:val="9"/>
    <w:semiHidden/>
    <w:rsid w:val="00C323EA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semiHidden/>
    <w:rsid w:val="00C323EA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semiHidden/>
    <w:rsid w:val="00C323EA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標題 4 字元"/>
    <w:basedOn w:val="a1"/>
    <w:link w:val="40"/>
    <w:uiPriority w:val="9"/>
    <w:semiHidden/>
    <w:rsid w:val="00C323EA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標題 5 字元"/>
    <w:basedOn w:val="a1"/>
    <w:link w:val="50"/>
    <w:uiPriority w:val="9"/>
    <w:semiHidden/>
    <w:rsid w:val="00C323EA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標題 6 字元"/>
    <w:basedOn w:val="a1"/>
    <w:link w:val="6"/>
    <w:uiPriority w:val="9"/>
    <w:semiHidden/>
    <w:rsid w:val="00C323EA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semiHidden/>
    <w:rsid w:val="00C323EA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semiHidden/>
    <w:rsid w:val="00C323EA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標題 9 字元"/>
    <w:basedOn w:val="a1"/>
    <w:link w:val="9"/>
    <w:uiPriority w:val="9"/>
    <w:semiHidden/>
    <w:rsid w:val="00C323EA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afc">
    <w:name w:val="Hyperlink"/>
    <w:basedOn w:val="a1"/>
    <w:uiPriority w:val="99"/>
    <w:unhideWhenUsed/>
    <w:rsid w:val="00C323EA"/>
    <w:rPr>
      <w:color w:val="CC9900" w:themeColor="hyperlink"/>
      <w:u w:val="single"/>
    </w:rPr>
  </w:style>
  <w:style w:type="character" w:styleId="afd">
    <w:name w:val="Intense Emphasis"/>
    <w:basedOn w:val="a1"/>
    <w:uiPriority w:val="21"/>
    <w:qFormat/>
    <w:rsid w:val="00C323EA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afe">
    <w:name w:val="Intense Quote"/>
    <w:basedOn w:val="a0"/>
    <w:link w:val="aff"/>
    <w:uiPriority w:val="30"/>
    <w:qFormat/>
    <w:rsid w:val="00C323EA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aff">
    <w:name w:val="鮮明引文 字元"/>
    <w:basedOn w:val="a1"/>
    <w:link w:val="afe"/>
    <w:uiPriority w:val="30"/>
    <w:rsid w:val="00C323EA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aff0">
    <w:name w:val="Intense Reference"/>
    <w:basedOn w:val="a1"/>
    <w:uiPriority w:val="32"/>
    <w:qFormat/>
    <w:rsid w:val="00C323EA"/>
    <w:rPr>
      <w:b/>
      <w:bCs/>
      <w:color w:val="D34817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C323EA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C323EA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C323EA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C323EA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C323EA"/>
    <w:pPr>
      <w:numPr>
        <w:numId w:val="15"/>
      </w:numPr>
      <w:spacing w:after="0"/>
    </w:pPr>
  </w:style>
  <w:style w:type="paragraph" w:styleId="aff1">
    <w:name w:val="Quote"/>
    <w:basedOn w:val="a0"/>
    <w:link w:val="aff2"/>
    <w:uiPriority w:val="29"/>
    <w:qFormat/>
    <w:rsid w:val="00C323EA"/>
    <w:rPr>
      <w:i/>
      <w:iCs/>
      <w:color w:val="7F7F7F" w:themeColor="background1" w:themeShade="7F"/>
      <w:sz w:val="24"/>
      <w:szCs w:val="24"/>
    </w:rPr>
  </w:style>
  <w:style w:type="character" w:customStyle="1" w:styleId="aff2">
    <w:name w:val="引文 字元"/>
    <w:basedOn w:val="a1"/>
    <w:link w:val="aff1"/>
    <w:uiPriority w:val="29"/>
    <w:rsid w:val="00C323EA"/>
    <w:rPr>
      <w:i/>
      <w:iCs/>
      <w:color w:val="7F7F7F" w:themeColor="background1" w:themeShade="7F"/>
      <w:sz w:val="24"/>
      <w:szCs w:val="24"/>
    </w:rPr>
  </w:style>
  <w:style w:type="character" w:styleId="aff3">
    <w:name w:val="Strong"/>
    <w:uiPriority w:val="22"/>
    <w:qFormat/>
    <w:rsid w:val="00C323EA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eastAsia="zh-TW"/>
    </w:rPr>
  </w:style>
  <w:style w:type="paragraph" w:styleId="aff4">
    <w:name w:val="Subtitle"/>
    <w:basedOn w:val="a0"/>
    <w:link w:val="aff5"/>
    <w:uiPriority w:val="11"/>
    <w:rsid w:val="00C323EA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ff5">
    <w:name w:val="副標題 字元"/>
    <w:basedOn w:val="a1"/>
    <w:link w:val="aff4"/>
    <w:uiPriority w:val="11"/>
    <w:rsid w:val="00C323EA"/>
    <w:rPr>
      <w:rFonts w:asciiTheme="majorHAnsi" w:eastAsiaTheme="majorEastAsia" w:hAnsiTheme="majorHAnsi" w:cstheme="majorBidi"/>
      <w:sz w:val="28"/>
      <w:szCs w:val="28"/>
    </w:rPr>
  </w:style>
  <w:style w:type="character" w:styleId="aff6">
    <w:name w:val="Subtle Emphasis"/>
    <w:basedOn w:val="a1"/>
    <w:uiPriority w:val="19"/>
    <w:qFormat/>
    <w:rsid w:val="00C323EA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7">
    <w:name w:val="Subtle Reference"/>
    <w:basedOn w:val="a1"/>
    <w:uiPriority w:val="31"/>
    <w:qFormat/>
    <w:rsid w:val="00C323EA"/>
    <w:rPr>
      <w:color w:val="737373" w:themeColor="text1" w:themeTint="8C"/>
      <w:sz w:val="22"/>
      <w:u w:val="single"/>
    </w:rPr>
  </w:style>
  <w:style w:type="paragraph" w:styleId="aff8">
    <w:name w:val="Title"/>
    <w:basedOn w:val="a0"/>
    <w:link w:val="aff9"/>
    <w:uiPriority w:val="10"/>
    <w:rsid w:val="00C323EA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ff9">
    <w:name w:val="標題 字元"/>
    <w:basedOn w:val="a1"/>
    <w:link w:val="aff8"/>
    <w:uiPriority w:val="10"/>
    <w:rsid w:val="00C323EA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a">
    <w:name w:val="日期文字"/>
    <w:basedOn w:val="a0"/>
    <w:uiPriority w:val="35"/>
    <w:rsid w:val="00C323EA"/>
    <w:pPr>
      <w:spacing w:before="720" w:after="200"/>
      <w:contextualSpacing/>
    </w:pPr>
  </w:style>
  <w:style w:type="paragraph" w:customStyle="1" w:styleId="affb">
    <w:name w:val="灰色文字"/>
    <w:basedOn w:val="a7"/>
    <w:uiPriority w:val="35"/>
    <w:qFormat/>
    <w:rsid w:val="00C323EA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b">
    <w:name w:val="收件者地址字元"/>
    <w:basedOn w:val="a1"/>
    <w:link w:val="aa"/>
    <w:uiPriority w:val="5"/>
    <w:locked/>
    <w:rsid w:val="00C323EA"/>
    <w:rPr>
      <w:color w:val="000000" w:themeColor="text1"/>
    </w:rPr>
  </w:style>
  <w:style w:type="paragraph" w:styleId="affc">
    <w:name w:val="List Paragraph"/>
    <w:basedOn w:val="a0"/>
    <w:uiPriority w:val="34"/>
    <w:qFormat/>
    <w:rsid w:val="00F979B2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color w:val="auto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23EA"/>
    <w:pPr>
      <w:spacing w:after="160"/>
    </w:pPr>
    <w:rPr>
      <w:color w:val="000000" w:themeColor="text1"/>
      <w:lang w:eastAsia="zh-TW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C323EA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C323EA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323EA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C323EA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C32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23EA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23EA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23EA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23EA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C323EA"/>
    <w:pPr>
      <w:spacing w:after="0" w:line="240" w:lineRule="auto"/>
    </w:pPr>
    <w:rPr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semiHidden/>
    <w:unhideWhenUsed/>
    <w:rsid w:val="00C323EA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1"/>
    <w:link w:val="a5"/>
    <w:uiPriority w:val="99"/>
    <w:semiHidden/>
    <w:rsid w:val="00C323EA"/>
    <w:rPr>
      <w:color w:val="000000" w:themeColor="text1"/>
    </w:rPr>
  </w:style>
  <w:style w:type="paragraph" w:styleId="a7">
    <w:name w:val="No Spacing"/>
    <w:basedOn w:val="a0"/>
    <w:uiPriority w:val="1"/>
    <w:qFormat/>
    <w:rsid w:val="00C323EA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C323EA"/>
    <w:pPr>
      <w:spacing w:before="480" w:after="960"/>
      <w:contextualSpacing/>
    </w:pPr>
  </w:style>
  <w:style w:type="character" w:customStyle="1" w:styleId="a9">
    <w:name w:val="結語 字元"/>
    <w:basedOn w:val="a1"/>
    <w:link w:val="a8"/>
    <w:uiPriority w:val="7"/>
    <w:rsid w:val="00C323EA"/>
    <w:rPr>
      <w:rFonts w:eastAsiaTheme="minorEastAsia"/>
      <w:color w:val="000000" w:themeColor="text1"/>
      <w:lang w:eastAsia="zh-TW"/>
    </w:rPr>
  </w:style>
  <w:style w:type="paragraph" w:customStyle="1" w:styleId="aa">
    <w:name w:val="收件者地址"/>
    <w:basedOn w:val="a7"/>
    <w:link w:val="ab"/>
    <w:uiPriority w:val="5"/>
    <w:qFormat/>
    <w:rsid w:val="00C323EA"/>
    <w:pPr>
      <w:spacing w:after="360"/>
      <w:contextualSpacing/>
    </w:pPr>
  </w:style>
  <w:style w:type="paragraph" w:styleId="ac">
    <w:name w:val="Salutation"/>
    <w:basedOn w:val="a7"/>
    <w:next w:val="a0"/>
    <w:link w:val="ad"/>
    <w:uiPriority w:val="6"/>
    <w:unhideWhenUsed/>
    <w:qFormat/>
    <w:rsid w:val="00C323EA"/>
    <w:pPr>
      <w:spacing w:before="480" w:after="320"/>
      <w:contextualSpacing/>
    </w:pPr>
    <w:rPr>
      <w:b/>
      <w:bCs/>
    </w:rPr>
  </w:style>
  <w:style w:type="character" w:customStyle="1" w:styleId="ad">
    <w:name w:val="問候 字元"/>
    <w:basedOn w:val="a1"/>
    <w:link w:val="ac"/>
    <w:uiPriority w:val="6"/>
    <w:rsid w:val="00C323EA"/>
    <w:rPr>
      <w:b/>
      <w:bCs/>
      <w:color w:val="000000" w:themeColor="text1"/>
    </w:rPr>
  </w:style>
  <w:style w:type="paragraph" w:customStyle="1" w:styleId="ae">
    <w:name w:val="寄件者地址"/>
    <w:basedOn w:val="a7"/>
    <w:uiPriority w:val="3"/>
    <w:qFormat/>
    <w:rsid w:val="00C323EA"/>
    <w:pPr>
      <w:spacing w:after="360"/>
      <w:contextualSpacing/>
    </w:pPr>
  </w:style>
  <w:style w:type="character" w:styleId="af">
    <w:name w:val="Placeholder Text"/>
    <w:basedOn w:val="a1"/>
    <w:uiPriority w:val="99"/>
    <w:unhideWhenUsed/>
    <w:qFormat/>
    <w:rsid w:val="00C323EA"/>
    <w:rPr>
      <w:color w:val="808080"/>
    </w:rPr>
  </w:style>
  <w:style w:type="paragraph" w:styleId="af0">
    <w:name w:val="Signature"/>
    <w:basedOn w:val="a0"/>
    <w:link w:val="af1"/>
    <w:uiPriority w:val="8"/>
    <w:unhideWhenUsed/>
    <w:rsid w:val="00C323EA"/>
    <w:pPr>
      <w:spacing w:after="200"/>
      <w:contextualSpacing/>
    </w:pPr>
  </w:style>
  <w:style w:type="character" w:customStyle="1" w:styleId="af1">
    <w:name w:val="簽名 字元"/>
    <w:basedOn w:val="a1"/>
    <w:link w:val="af0"/>
    <w:uiPriority w:val="8"/>
    <w:rsid w:val="00C323EA"/>
    <w:rPr>
      <w:color w:val="000000" w:themeColor="text1"/>
    </w:rPr>
  </w:style>
  <w:style w:type="paragraph" w:styleId="af2">
    <w:name w:val="Balloon Text"/>
    <w:basedOn w:val="a0"/>
    <w:link w:val="af3"/>
    <w:uiPriority w:val="99"/>
    <w:semiHidden/>
    <w:unhideWhenUsed/>
    <w:rsid w:val="00C323EA"/>
    <w:rPr>
      <w:rFonts w:hAnsi="Tahoma"/>
      <w:sz w:val="16"/>
      <w:szCs w:val="16"/>
    </w:rPr>
  </w:style>
  <w:style w:type="character" w:customStyle="1" w:styleId="af3">
    <w:name w:val="註解方塊文字 字元"/>
    <w:basedOn w:val="a1"/>
    <w:link w:val="af2"/>
    <w:uiPriority w:val="99"/>
    <w:semiHidden/>
    <w:rsid w:val="00C323EA"/>
    <w:rPr>
      <w:rFonts w:eastAsiaTheme="minorEastAsia" w:hAnsi="Tahoma"/>
      <w:color w:val="000000" w:themeColor="text1"/>
      <w:sz w:val="16"/>
      <w:szCs w:val="16"/>
      <w:lang w:eastAsia="zh-TW"/>
    </w:rPr>
  </w:style>
  <w:style w:type="paragraph" w:styleId="af4">
    <w:name w:val="Block Text"/>
    <w:aliases w:val="區塊引述"/>
    <w:uiPriority w:val="40"/>
    <w:rsid w:val="00C323EA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eastAsia="zh-TW"/>
    </w:rPr>
  </w:style>
  <w:style w:type="character" w:styleId="af5">
    <w:name w:val="Book Title"/>
    <w:basedOn w:val="a1"/>
    <w:uiPriority w:val="33"/>
    <w:qFormat/>
    <w:rsid w:val="00C323EA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eastAsia="zh-TW"/>
    </w:rPr>
  </w:style>
  <w:style w:type="paragraph" w:styleId="af6">
    <w:name w:val="caption"/>
    <w:basedOn w:val="a0"/>
    <w:next w:val="a0"/>
    <w:uiPriority w:val="35"/>
    <w:unhideWhenUsed/>
    <w:qFormat/>
    <w:rsid w:val="00C323EA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Date"/>
    <w:basedOn w:val="a0"/>
    <w:next w:val="a0"/>
    <w:link w:val="af8"/>
    <w:uiPriority w:val="99"/>
    <w:semiHidden/>
    <w:unhideWhenUsed/>
    <w:rsid w:val="00C323EA"/>
  </w:style>
  <w:style w:type="character" w:customStyle="1" w:styleId="af8">
    <w:name w:val="日期 字元"/>
    <w:basedOn w:val="a1"/>
    <w:link w:val="af7"/>
    <w:uiPriority w:val="99"/>
    <w:semiHidden/>
    <w:rsid w:val="00C323EA"/>
    <w:rPr>
      <w:rFonts w:eastAsiaTheme="minorEastAsia"/>
      <w:color w:val="000000" w:themeColor="text1"/>
      <w:lang w:eastAsia="zh-TW"/>
    </w:rPr>
  </w:style>
  <w:style w:type="character" w:styleId="af9">
    <w:name w:val="Emphasis"/>
    <w:uiPriority w:val="20"/>
    <w:qFormat/>
    <w:rsid w:val="00C323EA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eastAsia="zh-TW"/>
    </w:rPr>
  </w:style>
  <w:style w:type="paragraph" w:styleId="afa">
    <w:name w:val="header"/>
    <w:basedOn w:val="a0"/>
    <w:link w:val="afb"/>
    <w:uiPriority w:val="99"/>
    <w:unhideWhenUsed/>
    <w:rsid w:val="00C323EA"/>
    <w:pPr>
      <w:tabs>
        <w:tab w:val="center" w:pos="4320"/>
        <w:tab w:val="right" w:pos="8640"/>
      </w:tabs>
    </w:pPr>
  </w:style>
  <w:style w:type="character" w:customStyle="1" w:styleId="afb">
    <w:name w:val="頁首 字元"/>
    <w:basedOn w:val="a1"/>
    <w:link w:val="afa"/>
    <w:uiPriority w:val="99"/>
    <w:rsid w:val="00C323EA"/>
    <w:rPr>
      <w:color w:val="000000" w:themeColor="text1"/>
    </w:rPr>
  </w:style>
  <w:style w:type="character" w:customStyle="1" w:styleId="10">
    <w:name w:val="標題 1 字元"/>
    <w:basedOn w:val="a1"/>
    <w:link w:val="1"/>
    <w:uiPriority w:val="9"/>
    <w:semiHidden/>
    <w:rsid w:val="00C323EA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semiHidden/>
    <w:rsid w:val="00C323EA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semiHidden/>
    <w:rsid w:val="00C323EA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標題 4 字元"/>
    <w:basedOn w:val="a1"/>
    <w:link w:val="40"/>
    <w:uiPriority w:val="9"/>
    <w:semiHidden/>
    <w:rsid w:val="00C323EA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標題 5 字元"/>
    <w:basedOn w:val="a1"/>
    <w:link w:val="50"/>
    <w:uiPriority w:val="9"/>
    <w:semiHidden/>
    <w:rsid w:val="00C323EA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標題 6 字元"/>
    <w:basedOn w:val="a1"/>
    <w:link w:val="6"/>
    <w:uiPriority w:val="9"/>
    <w:semiHidden/>
    <w:rsid w:val="00C323EA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semiHidden/>
    <w:rsid w:val="00C323EA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semiHidden/>
    <w:rsid w:val="00C323EA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標題 9 字元"/>
    <w:basedOn w:val="a1"/>
    <w:link w:val="9"/>
    <w:uiPriority w:val="9"/>
    <w:semiHidden/>
    <w:rsid w:val="00C323EA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afc">
    <w:name w:val="Hyperlink"/>
    <w:basedOn w:val="a1"/>
    <w:uiPriority w:val="99"/>
    <w:unhideWhenUsed/>
    <w:rsid w:val="00C323EA"/>
    <w:rPr>
      <w:color w:val="CC9900" w:themeColor="hyperlink"/>
      <w:u w:val="single"/>
    </w:rPr>
  </w:style>
  <w:style w:type="character" w:styleId="afd">
    <w:name w:val="Intense Emphasis"/>
    <w:basedOn w:val="a1"/>
    <w:uiPriority w:val="21"/>
    <w:qFormat/>
    <w:rsid w:val="00C323EA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afe">
    <w:name w:val="Intense Quote"/>
    <w:basedOn w:val="a0"/>
    <w:link w:val="aff"/>
    <w:uiPriority w:val="30"/>
    <w:qFormat/>
    <w:rsid w:val="00C323EA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aff">
    <w:name w:val="鮮明引文 字元"/>
    <w:basedOn w:val="a1"/>
    <w:link w:val="afe"/>
    <w:uiPriority w:val="30"/>
    <w:rsid w:val="00C323EA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aff0">
    <w:name w:val="Intense Reference"/>
    <w:basedOn w:val="a1"/>
    <w:uiPriority w:val="32"/>
    <w:qFormat/>
    <w:rsid w:val="00C323EA"/>
    <w:rPr>
      <w:b/>
      <w:bCs/>
      <w:color w:val="D34817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C323EA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C323EA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C323EA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C323EA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C323EA"/>
    <w:pPr>
      <w:numPr>
        <w:numId w:val="15"/>
      </w:numPr>
      <w:spacing w:after="0"/>
    </w:pPr>
  </w:style>
  <w:style w:type="paragraph" w:styleId="aff1">
    <w:name w:val="Quote"/>
    <w:basedOn w:val="a0"/>
    <w:link w:val="aff2"/>
    <w:uiPriority w:val="29"/>
    <w:qFormat/>
    <w:rsid w:val="00C323EA"/>
    <w:rPr>
      <w:i/>
      <w:iCs/>
      <w:color w:val="7F7F7F" w:themeColor="background1" w:themeShade="7F"/>
      <w:sz w:val="24"/>
      <w:szCs w:val="24"/>
    </w:rPr>
  </w:style>
  <w:style w:type="character" w:customStyle="1" w:styleId="aff2">
    <w:name w:val="引文 字元"/>
    <w:basedOn w:val="a1"/>
    <w:link w:val="aff1"/>
    <w:uiPriority w:val="29"/>
    <w:rsid w:val="00C323EA"/>
    <w:rPr>
      <w:i/>
      <w:iCs/>
      <w:color w:val="7F7F7F" w:themeColor="background1" w:themeShade="7F"/>
      <w:sz w:val="24"/>
      <w:szCs w:val="24"/>
    </w:rPr>
  </w:style>
  <w:style w:type="character" w:styleId="aff3">
    <w:name w:val="Strong"/>
    <w:uiPriority w:val="22"/>
    <w:qFormat/>
    <w:rsid w:val="00C323EA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eastAsia="zh-TW"/>
    </w:rPr>
  </w:style>
  <w:style w:type="paragraph" w:styleId="aff4">
    <w:name w:val="Subtitle"/>
    <w:basedOn w:val="a0"/>
    <w:link w:val="aff5"/>
    <w:uiPriority w:val="11"/>
    <w:rsid w:val="00C323EA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ff5">
    <w:name w:val="副標題 字元"/>
    <w:basedOn w:val="a1"/>
    <w:link w:val="aff4"/>
    <w:uiPriority w:val="11"/>
    <w:rsid w:val="00C323EA"/>
    <w:rPr>
      <w:rFonts w:asciiTheme="majorHAnsi" w:eastAsiaTheme="majorEastAsia" w:hAnsiTheme="majorHAnsi" w:cstheme="majorBidi"/>
      <w:sz w:val="28"/>
      <w:szCs w:val="28"/>
    </w:rPr>
  </w:style>
  <w:style w:type="character" w:styleId="aff6">
    <w:name w:val="Subtle Emphasis"/>
    <w:basedOn w:val="a1"/>
    <w:uiPriority w:val="19"/>
    <w:qFormat/>
    <w:rsid w:val="00C323EA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7">
    <w:name w:val="Subtle Reference"/>
    <w:basedOn w:val="a1"/>
    <w:uiPriority w:val="31"/>
    <w:qFormat/>
    <w:rsid w:val="00C323EA"/>
    <w:rPr>
      <w:color w:val="737373" w:themeColor="text1" w:themeTint="8C"/>
      <w:sz w:val="22"/>
      <w:u w:val="single"/>
    </w:rPr>
  </w:style>
  <w:style w:type="paragraph" w:styleId="aff8">
    <w:name w:val="Title"/>
    <w:basedOn w:val="a0"/>
    <w:link w:val="aff9"/>
    <w:uiPriority w:val="10"/>
    <w:rsid w:val="00C323EA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ff9">
    <w:name w:val="標題 字元"/>
    <w:basedOn w:val="a1"/>
    <w:link w:val="aff8"/>
    <w:uiPriority w:val="10"/>
    <w:rsid w:val="00C323EA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C323E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a">
    <w:name w:val="日期文字"/>
    <w:basedOn w:val="a0"/>
    <w:uiPriority w:val="35"/>
    <w:rsid w:val="00C323EA"/>
    <w:pPr>
      <w:spacing w:before="720" w:after="200"/>
      <w:contextualSpacing/>
    </w:pPr>
  </w:style>
  <w:style w:type="paragraph" w:customStyle="1" w:styleId="affb">
    <w:name w:val="灰色文字"/>
    <w:basedOn w:val="a7"/>
    <w:uiPriority w:val="35"/>
    <w:qFormat/>
    <w:rsid w:val="00C323EA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b">
    <w:name w:val="收件者地址字元"/>
    <w:basedOn w:val="a1"/>
    <w:link w:val="aa"/>
    <w:uiPriority w:val="5"/>
    <w:locked/>
    <w:rsid w:val="00C323EA"/>
    <w:rPr>
      <w:color w:val="000000" w:themeColor="text1"/>
    </w:rPr>
  </w:style>
  <w:style w:type="paragraph" w:styleId="affc">
    <w:name w:val="List Paragraph"/>
    <w:basedOn w:val="a0"/>
    <w:uiPriority w:val="34"/>
    <w:qFormat/>
    <w:rsid w:val="00F979B2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mailto:humanright@cahr.org.t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8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66BE31F7284154856C37C5D958E5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57FD54-52CB-4E63-BD1F-28515B59E5E1}"/>
      </w:docPartPr>
      <w:docPartBody>
        <w:p w:rsidR="00B26AA4" w:rsidRDefault="0059436C">
          <w:pPr>
            <w:pStyle w:val="3666BE31F7284154856C37C5D958E52F"/>
          </w:pPr>
          <w:r>
            <w:rPr>
              <w:rStyle w:val="a3"/>
              <w:rFonts w:eastAsiaTheme="majorEastAsia" w:cstheme="majorBidi"/>
              <w:szCs w:val="20"/>
              <w:lang w:val="zh-TW"/>
            </w:rPr>
            <w:t>[</w:t>
          </w:r>
          <w:r>
            <w:rPr>
              <w:rStyle w:val="a3"/>
              <w:rFonts w:eastAsiaTheme="majorEastAsia" w:cstheme="majorBidi"/>
              <w:szCs w:val="20"/>
              <w:lang w:val="zh-TW"/>
            </w:rPr>
            <w:t>鍵入公司名稱</w:t>
          </w:r>
          <w:r>
            <w:rPr>
              <w:rStyle w:val="a3"/>
              <w:rFonts w:eastAsiaTheme="majorEastAsia" w:cstheme="majorBidi"/>
              <w:szCs w:val="2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D8D"/>
    <w:rsid w:val="001154BD"/>
    <w:rsid w:val="001A630D"/>
    <w:rsid w:val="00205035"/>
    <w:rsid w:val="002B1D4E"/>
    <w:rsid w:val="002E0280"/>
    <w:rsid w:val="00470D8D"/>
    <w:rsid w:val="004E0D2A"/>
    <w:rsid w:val="005924A3"/>
    <w:rsid w:val="0059436C"/>
    <w:rsid w:val="005F79FC"/>
    <w:rsid w:val="006129C2"/>
    <w:rsid w:val="006E4C9A"/>
    <w:rsid w:val="008B5931"/>
    <w:rsid w:val="00A209CA"/>
    <w:rsid w:val="00A337C7"/>
    <w:rsid w:val="00A42D99"/>
    <w:rsid w:val="00A76248"/>
    <w:rsid w:val="00AB202E"/>
    <w:rsid w:val="00B26AA4"/>
    <w:rsid w:val="00B45C86"/>
    <w:rsid w:val="00C41812"/>
    <w:rsid w:val="00D116CB"/>
    <w:rsid w:val="00EC7ED3"/>
    <w:rsid w:val="00F8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50A35DD58940B0931974DF8420ABAA">
    <w:name w:val="A450A35DD58940B0931974DF8420ABAA"/>
    <w:rsid w:val="00B26AA4"/>
    <w:pPr>
      <w:widowControl w:val="0"/>
    </w:pPr>
  </w:style>
  <w:style w:type="paragraph" w:customStyle="1" w:styleId="3F09C00FF9614A039027CA5666D1F2CF">
    <w:name w:val="3F09C00FF9614A039027CA5666D1F2CF"/>
    <w:rsid w:val="00B26AA4"/>
    <w:pPr>
      <w:widowControl w:val="0"/>
    </w:pPr>
  </w:style>
  <w:style w:type="paragraph" w:customStyle="1" w:styleId="1941ECFF7BE84114A5824D922EFD0223">
    <w:name w:val="1941ECFF7BE84114A5824D922EFD0223"/>
    <w:rsid w:val="00B26AA4"/>
    <w:pPr>
      <w:widowControl w:val="0"/>
    </w:pPr>
  </w:style>
  <w:style w:type="paragraph" w:customStyle="1" w:styleId="0C0537F7FAD449279C265B0A7E641BE8">
    <w:name w:val="0C0537F7FAD449279C265B0A7E641BE8"/>
    <w:rsid w:val="00B26AA4"/>
    <w:pPr>
      <w:widowControl w:val="0"/>
    </w:pPr>
  </w:style>
  <w:style w:type="paragraph" w:customStyle="1" w:styleId="B4017E84EDA44C2F805E85DF35E868FF">
    <w:name w:val="B4017E84EDA44C2F805E85DF35E868FF"/>
    <w:rsid w:val="00B26AA4"/>
    <w:pPr>
      <w:widowControl w:val="0"/>
    </w:pPr>
  </w:style>
  <w:style w:type="paragraph" w:customStyle="1" w:styleId="44BDDEFCDE0B4D4B8E5CD16F96BC8F65">
    <w:name w:val="44BDDEFCDE0B4D4B8E5CD16F96BC8F65"/>
    <w:rsid w:val="00B26AA4"/>
    <w:pPr>
      <w:widowControl w:val="0"/>
    </w:pPr>
  </w:style>
  <w:style w:type="paragraph" w:customStyle="1" w:styleId="71F7FF5C2A38492188372F1540F509E3">
    <w:name w:val="71F7FF5C2A38492188372F1540F509E3"/>
    <w:rsid w:val="00B26AA4"/>
    <w:pPr>
      <w:widowControl w:val="0"/>
    </w:pPr>
  </w:style>
  <w:style w:type="character" w:styleId="a3">
    <w:name w:val="Placeholder Text"/>
    <w:basedOn w:val="a0"/>
    <w:uiPriority w:val="99"/>
    <w:unhideWhenUsed/>
    <w:qFormat/>
    <w:rsid w:val="00B26AA4"/>
    <w:rPr>
      <w:rFonts w:eastAsiaTheme="minorEastAsia" w:cstheme="minorBidi"/>
      <w:bCs w:val="0"/>
      <w:iCs w:val="0"/>
      <w:color w:val="808080"/>
      <w:szCs w:val="22"/>
      <w:lang w:eastAsia="zh-TW"/>
    </w:rPr>
  </w:style>
  <w:style w:type="paragraph" w:customStyle="1" w:styleId="328C2EE392DF40939DCDA397A4F7FEDC">
    <w:name w:val="328C2EE392DF40939DCDA397A4F7FEDC"/>
    <w:rsid w:val="00B26AA4"/>
    <w:pPr>
      <w:widowControl w:val="0"/>
    </w:pPr>
  </w:style>
  <w:style w:type="paragraph" w:customStyle="1" w:styleId="05B56DC1EBAF4718B9BA5F00756BF845">
    <w:name w:val="05B56DC1EBAF4718B9BA5F00756BF845"/>
    <w:rsid w:val="00B26AA4"/>
    <w:pPr>
      <w:widowControl w:val="0"/>
    </w:pPr>
  </w:style>
  <w:style w:type="paragraph" w:customStyle="1" w:styleId="3666BE31F7284154856C37C5D958E52F">
    <w:name w:val="3666BE31F7284154856C37C5D958E52F"/>
    <w:rsid w:val="00B26AA4"/>
    <w:pPr>
      <w:widowControl w:val="0"/>
    </w:pPr>
  </w:style>
  <w:style w:type="paragraph" w:customStyle="1" w:styleId="85561B2597DF4DE5B9A9E6DC19A85060">
    <w:name w:val="85561B2597DF4DE5B9A9E6DC19A85060"/>
    <w:rsid w:val="00B26AA4"/>
    <w:pPr>
      <w:widowControl w:val="0"/>
    </w:pPr>
  </w:style>
  <w:style w:type="paragraph" w:customStyle="1" w:styleId="0CAE26E7D3E9402DA55802AD525C4ACA">
    <w:name w:val="0CAE26E7D3E9402DA55802AD525C4ACA"/>
    <w:rsid w:val="00470D8D"/>
    <w:pPr>
      <w:widowControl w:val="0"/>
    </w:pPr>
  </w:style>
  <w:style w:type="paragraph" w:customStyle="1" w:styleId="DE0DE1EE86554FCFB224C0678CF8C9DA">
    <w:name w:val="DE0DE1EE86554FCFB224C0678CF8C9DA"/>
    <w:rsid w:val="00F87CAA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2015-10-20T00:00:00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41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蒞臨指導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2015-10-27T01:55:00Z</cp:lastPrinted>
  <dcterms:created xsi:type="dcterms:W3CDTF">2018-10-29T01:57:00Z</dcterms:created>
  <dcterms:modified xsi:type="dcterms:W3CDTF">2018-10-29T09:45:00Z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1028</vt:i4>
  </property>
  <property fmtid="{D5CDD505-2E9C-101B-9397-08002B2CF9AE}" pid="3" name="_Version">
    <vt:lpwstr>0809</vt:lpwstr>
  </property>
</Properties>
</file>